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Radiation Protection Review Crossword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Device that may be used to measure in-air exposures in a fluoroscopic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of cell division for germ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Dosimeter that is accurate to 10mrem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Photon tissue interaction that necessitates the use of a grid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Cardinal rules for radiation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Photon-tissue interaction that does not result in ionization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Agency that publishes radiation protection standards based on scientific research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name for a positive beam limitation device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radiosensitive cells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Unit used to describe radiation present in a fluoroscopic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Late somatic effect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effective protection against radiation exposure for the radiographer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Personnel monitoring device that is accurate to 1mrem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Interaction that is responsible for producing contrast on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Photon-tissue interaction that does not occur in diagnostic radiology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greatest source of natural background exposure according to NCRP report #160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Limits the area of the patient being irradiated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Interaction that occurs at greater than 1.02 MeV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Protection Review Crossword #1</dc:title>
  <dcterms:created xsi:type="dcterms:W3CDTF">2021-10-11T15:09:30Z</dcterms:created>
  <dcterms:modified xsi:type="dcterms:W3CDTF">2021-10-11T15:09:30Z</dcterms:modified>
</cp:coreProperties>
</file>