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Radiation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Increasing your distance from the source of radiation ___________ amount of the radiation received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3 most common ways to control radiation exposure are time, __________, and shielding?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one of the 3 sources of x-ray exposure?(2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dislodging of one or more electrons from an atom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primary risk from occupational radiation exposure is the increased risk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 low as reasonably____________?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target of the x-ray tube is often made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X-rays were discovered in 1895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absorbed dose is most often measured 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result of radiation interacting with a cell wall or DNA?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used to provide a measurement of radiation exposure?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</dc:title>
  <dcterms:created xsi:type="dcterms:W3CDTF">2021-10-11T15:09:20Z</dcterms:created>
  <dcterms:modified xsi:type="dcterms:W3CDTF">2021-10-11T15:09:20Z</dcterms:modified>
</cp:coreProperties>
</file>