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Radiation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is the reduction of the energy in the beam as it passes through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 reduces the field size and the patient 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Radiation effects the cells of the body and can possible ________ the risk of certain types of cancer or genetic mutations.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device used to terminate an exposure once the desired amount of radiation reaches the image receptor.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 ______ Law states that the radiation dose in inversly proportional to the square of the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ALARS stands for as low as reasonably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3 basic rules of radiation safety are time, distance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2 types of ionizing radiation are particulate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measures the dose of radiatio 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radiation is emitted from the patient.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</dc:title>
  <dcterms:created xsi:type="dcterms:W3CDTF">2021-10-11T15:09:16Z</dcterms:created>
  <dcterms:modified xsi:type="dcterms:W3CDTF">2021-10-11T15:09:16Z</dcterms:modified>
</cp:coreProperties>
</file>