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Radiation Therapy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Cancer that starts in the glandular tissue, such as in the ducts or lobules of the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Device most commonly used for external beam radiation treatments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Treatment with an x-ray machine of relatively low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tumour that is not cancerous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point in space through which the central rays of the radiation beams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additional dose of radiation that is given after an initial course of radiation to enhance tumour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finding out whether cancer has spread and if so, how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radiation therapy in which patients undergo one or just a few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method for delivering high-energy x-ray or electron beams to a patient’s tumour, generated by a linear accelerator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type of treatment that uses stereotactic radio surgical devices that non-invasively treats malignant and benign brain tumours, vascular malformations and trigeminal neuralgia in a single patient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type of  treatment in which the total dose of radiation is divided into small doses and treatments are given more than once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form of radiation that can be used at low levels to produce an image of the body on film or at high levels to destroy cancer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development of secondary malignant growth, at a distance from a primary site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symptom of disease; difficulty or discomfort in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frameless robotic radio surgery system used for treating benign and malignant tumours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term relating to the amount of ionizing radiation that is incident upon living or inanimate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used to describe a tumour that does not respond well to radiation 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Treatment intent that is designed to relieve symptoms, and improve your quality of life, but not cure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Side effect known as an inflammation of the oesophagus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tapered block of attenuating material, designed to produce a differential distribution of radiation exposures over the area of a radiation beam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Fixation of a body part, in order to limit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material of density nearly equivalent to tissue placed within the treatment beam to compensate for unevenness of body contour or to enhance the buildup of dose on skin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device made up of individual leaves that can move independently in and out of the path of a particle beam in order to block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Tumour that is cancerous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Hair loss; A side effect from chemotherapy or from radiation therapy to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Additional cancer treatment given after the primary treatment to lower the risk that the cancer will come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form of radiotherapy where a sealed radiation source is placed inside or next to the area requiring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Treatment by x-ray beams, not in the supervoltage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External beam therapy in which the source of radiation is moved around the patient during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superficial reddening of the skin, usually in patches, as a result of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measure of an area irradiated by a given beam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Therapy CrossWord </dc:title>
  <dcterms:created xsi:type="dcterms:W3CDTF">2021-10-11T15:09:46Z</dcterms:created>
  <dcterms:modified xsi:type="dcterms:W3CDTF">2021-10-11T15:09:46Z</dcterms:modified>
</cp:coreProperties>
</file>