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Radical Feminists Views on Religion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Women are taught to be _________ and caring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meant by the prevention of a person from perceiving the true nature of their social situation?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Eve bring into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Religion that see abortion as a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Women are presented in this way in religious books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argues that women aren't oppressed in religion?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Justifies male domination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Sociologist which states women are marginalised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describe men and women which are split up during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can't girls touch while menstruating?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Sociologist who created the stained glass ceiling concept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written and interpreted by 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Feminists Views on Religion</dc:title>
  <dcterms:created xsi:type="dcterms:W3CDTF">2021-10-11T15:11:12Z</dcterms:created>
  <dcterms:modified xsi:type="dcterms:W3CDTF">2021-10-11T15:11:12Z</dcterms:modified>
</cp:coreProperties>
</file>