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Radical  and Rational Functions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same as a square root?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opposite of distributive property is called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expressions contain "i" the imaginary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same as the x-intercept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numbers on a number line.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Numbers that have non-repeating, non-terminating decimals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way the extremes of a given function appear on a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solution to an equation which if plugged back into original makes equation not true.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type of expression has a fourth degree leading term.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numbers that can be written as fractions.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Makes equation true when plugged back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equation where all values of x (or independent variable) are true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 and Rational Functions</dc:title>
  <dcterms:created xsi:type="dcterms:W3CDTF">2021-10-11T15:09:25Z</dcterms:created>
  <dcterms:modified xsi:type="dcterms:W3CDTF">2021-10-11T15:09:25Z</dcterms:modified>
</cp:coreProperties>
</file>