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Radio Stations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ABC 4 Utal    </w:t>
      </w:r>
      <w:r>
        <w:t xml:space="preserve">   ABC 12    </w:t>
      </w:r>
      <w:r>
        <w:t xml:space="preserve">   1061 THE RIVER    </w:t>
      </w:r>
      <w:r>
        <w:t xml:space="preserve">   16 WNDU    </w:t>
      </w:r>
      <w:r>
        <w:t xml:space="preserve">   840 WHAS    </w:t>
      </w:r>
      <w:r>
        <w:t xml:space="preserve">   97.3 KLOVE    </w:t>
      </w:r>
      <w:r>
        <w:t xml:space="preserve">   97.9 WSLM    </w:t>
      </w:r>
      <w:r>
        <w:t xml:space="preserve">   fire work    </w:t>
      </w:r>
      <w:r>
        <w:t xml:space="preserve">   Moody Radio    </w:t>
      </w:r>
      <w:r>
        <w:t xml:space="preserve">   SPRIT95    </w:t>
      </w:r>
      <w:r>
        <w:t xml:space="preserve">   WABC    </w:t>
      </w:r>
      <w:r>
        <w:t xml:space="preserve">   WAMZ    </w:t>
      </w:r>
      <w:r>
        <w:t xml:space="preserve">   WBIW    </w:t>
      </w:r>
      <w:r>
        <w:t xml:space="preserve">   WHAS11    </w:t>
      </w:r>
      <w:r>
        <w:t xml:space="preserve">   WHCC    </w:t>
      </w:r>
      <w:r>
        <w:t xml:space="preserve">   WQRK    </w:t>
      </w:r>
      <w:r>
        <w:t xml:space="preserve">   WTHI 10    </w:t>
      </w:r>
      <w:r>
        <w:t xml:space="preserve">   WTHI 99.9    </w:t>
      </w:r>
      <w:r>
        <w:t xml:space="preserve">   Z102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Stations</dc:title>
  <dcterms:created xsi:type="dcterms:W3CDTF">2021-10-11T15:09:02Z</dcterms:created>
  <dcterms:modified xsi:type="dcterms:W3CDTF">2021-10-11T15:09:02Z</dcterms:modified>
</cp:coreProperties>
</file>