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Radioactvity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is split when a nuclear reaction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 was one of the first scientists to document radiation.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is ________ radiation everywhere.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 is used in nuclear power plants as fuel.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Nuclear fusion releases large amounts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atoms continuosly are split it is called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_______________ are slighty radioactive . ( A fruit)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nuclear power plant steam is used to turn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Weapons and other military equipment are made with _________ uranium.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 is used to cool the reactor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a Nuclear power plant water is ______ to create steam.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 powered plants give off more radiation than nuclear power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________________ waste is hazardous to all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Exposure to radiation can cause radiation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__________ is what is emitted from nuclear waste.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Nuclear fission uses _________ to split the nucleus.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________  Japan a few natural disasters caused radiation to leak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Nuclear ________ takes place in nuclear power plants.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Nuclear ________ takes place in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type of radioactive decay that doesn't affect an element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Fission causes a _________  element to turn into two light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Nuclear power plants emit __________ into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reactor __________ can cause radiation to leak into the enviornment.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type of radiocative decay starting with a 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 is where a nuclear reactor failed and spread radiation into the surrounding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 regulate the rate at which nuclear fission takes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type of radioactive decay starting with 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Radioactive waste can take __________ years to decay.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Nuclear power plants use __________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Fusion causes two _______ elements to form a heavier one.</w:t>
            </w:r>
          </w:p>
        </w:tc>
      </w:tr>
    </w:tbl>
    <w:p>
      <w:pPr>
        <w:pStyle w:val="WordBankLarge"/>
      </w:pPr>
      <w:r>
        <w:t xml:space="preserve">   Uranium     </w:t>
      </w:r>
      <w:r>
        <w:t xml:space="preserve">   Nucleus     </w:t>
      </w:r>
      <w:r>
        <w:t xml:space="preserve">   Fission    </w:t>
      </w:r>
      <w:r>
        <w:t xml:space="preserve">   Fusion     </w:t>
      </w:r>
      <w:r>
        <w:t xml:space="preserve">   ChainReaction    </w:t>
      </w:r>
      <w:r>
        <w:t xml:space="preserve">   Boiled    </w:t>
      </w:r>
      <w:r>
        <w:t xml:space="preserve">   Turbine     </w:t>
      </w:r>
      <w:r>
        <w:t xml:space="preserve">   WaterVapor    </w:t>
      </w:r>
      <w:r>
        <w:t xml:space="preserve">   Radiation     </w:t>
      </w:r>
      <w:r>
        <w:t xml:space="preserve">   Chernobyl    </w:t>
      </w:r>
      <w:r>
        <w:t xml:space="preserve">   BetaDecay    </w:t>
      </w:r>
      <w:r>
        <w:t xml:space="preserve">   AlphaDecay    </w:t>
      </w:r>
      <w:r>
        <w:t xml:space="preserve">   GammaDecay    </w:t>
      </w:r>
      <w:r>
        <w:t xml:space="preserve">   Radioactive    </w:t>
      </w:r>
      <w:r>
        <w:t xml:space="preserve">   Neutrons    </w:t>
      </w:r>
      <w:r>
        <w:t xml:space="preserve">   Non- Renewable    </w:t>
      </w:r>
      <w:r>
        <w:t xml:space="preserve">   Millions    </w:t>
      </w:r>
      <w:r>
        <w:t xml:space="preserve">   ControlRods    </w:t>
      </w:r>
      <w:r>
        <w:t xml:space="preserve">   meltdown    </w:t>
      </w:r>
      <w:r>
        <w:t xml:space="preserve">   Coolant     </w:t>
      </w:r>
      <w:r>
        <w:t xml:space="preserve">   Depleted    </w:t>
      </w:r>
      <w:r>
        <w:t xml:space="preserve">   Bananas    </w:t>
      </w:r>
      <w:r>
        <w:t xml:space="preserve">   coal    </w:t>
      </w:r>
      <w:r>
        <w:t xml:space="preserve">   MarieCurie    </w:t>
      </w:r>
      <w:r>
        <w:t xml:space="preserve">   Background    </w:t>
      </w:r>
      <w:r>
        <w:t xml:space="preserve">   Burns    </w:t>
      </w:r>
      <w:r>
        <w:t xml:space="preserve">   Light    </w:t>
      </w:r>
      <w:r>
        <w:t xml:space="preserve">   Heavy    </w:t>
      </w:r>
      <w:r>
        <w:t xml:space="preserve">   Fukushima    </w:t>
      </w:r>
      <w:r>
        <w:t xml:space="preserve">   Energy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Radioactvity Crossword</dc:title>
  <dcterms:created xsi:type="dcterms:W3CDTF">2021-10-11T15:10:48Z</dcterms:created>
  <dcterms:modified xsi:type="dcterms:W3CDTF">2021-10-11T15:10:48Z</dcterms:modified>
</cp:coreProperties>
</file>