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Radiography &amp; CT (2)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property of X-rays that is one of the main reasons for radiation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given to radiation that travles in any direction.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Describes the amount of blackening seen on a radiographic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= absorption + scatter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Package of X-ray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distance between two peaks of a wave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effect that occurs when an X-ray photon interacts with a free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any electromagnetic radiation is emitted, the intensity of the radiation will decrease the further away it travels from the source. What is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Refers to sharpness of image and clarity of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property of X-rays that means they can be stopped or slowed down as they pass through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negative part of the X-ray tube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 in density on a radigraph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wavelenghts passing a set point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used to describe a very dense tissue, appearing white on radiographs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Radiography &amp; CT (2)</dc:title>
  <dcterms:created xsi:type="dcterms:W3CDTF">2021-10-11T15:11:00Z</dcterms:created>
  <dcterms:modified xsi:type="dcterms:W3CDTF">2021-10-11T15:11:00Z</dcterms:modified>
</cp:coreProperties>
</file>