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Radiologic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X-rays are a form of what kind of energy?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Negative end of the X-ray 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X-rays were discovered on November 8, 1895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Photons produced by the ejection of a K-shell electron from a Tungsten atom is what type of interation?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name for C1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Tradiational unit for measuring absorbed dose equivalent of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_____________ kVp will produce short scale contrast.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Obstructs the passage of radiation and is light on images are said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increase the voltage in X-ray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I1/I2=(D2)2/(D1)2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 unit for exposure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Replaces the word density in digital imaging.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Changing the SID would decrease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Produces light when struck by x-rays in fluoroscopic intensifying tube.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Method used to image supraspinatus outlet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variable resistor in x-ray circut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Long scale contrast is produced by using a ______ kVp.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Skull view that demonstrates all 4 sinuses.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anode disk and filament wires are made of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Radiologic Review</dc:title>
  <dcterms:created xsi:type="dcterms:W3CDTF">2021-10-11T15:10:03Z</dcterms:created>
  <dcterms:modified xsi:type="dcterms:W3CDTF">2021-10-11T15:10:03Z</dcterms:modified>
</cp:coreProperties>
</file>