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Barium    </w:t>
      </w:r>
      <w:r>
        <w:t xml:space="preserve">   Radsafe    </w:t>
      </w:r>
      <w:r>
        <w:t xml:space="preserve">   Film    </w:t>
      </w:r>
      <w:r>
        <w:t xml:space="preserve">   HIDA    </w:t>
      </w:r>
      <w:r>
        <w:t xml:space="preserve">   Lead apron    </w:t>
      </w:r>
      <w:r>
        <w:t xml:space="preserve">   Interventional radiology    </w:t>
      </w:r>
      <w:r>
        <w:t xml:space="preserve">   CAT    </w:t>
      </w:r>
      <w:r>
        <w:t xml:space="preserve">   Angiography    </w:t>
      </w:r>
      <w:r>
        <w:t xml:space="preserve">   Attenuation    </w:t>
      </w:r>
      <w:r>
        <w:t xml:space="preserve">   Contrast medium    </w:t>
      </w:r>
      <w:r>
        <w:t xml:space="preserve">   Tomography    </w:t>
      </w:r>
      <w:r>
        <w:t xml:space="preserve">   Fluroscopy    </w:t>
      </w:r>
      <w:r>
        <w:t xml:space="preserve">   Ultrasound    </w:t>
      </w:r>
      <w:r>
        <w:t xml:space="preserve">   Radiation    </w:t>
      </w:r>
      <w:r>
        <w:t xml:space="preserve">   Mri    </w:t>
      </w:r>
      <w:r>
        <w:t xml:space="preserve">   Ct    </w:t>
      </w:r>
      <w:r>
        <w:t xml:space="preserve">   Radiologist    </w:t>
      </w:r>
      <w:r>
        <w:t xml:space="preserve">   X ray    </w:t>
      </w:r>
      <w:r>
        <w:t xml:space="preserve">   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</dc:title>
  <dcterms:created xsi:type="dcterms:W3CDTF">2021-12-27T03:33:42Z</dcterms:created>
  <dcterms:modified xsi:type="dcterms:W3CDTF">2021-12-27T03:33:42Z</dcterms:modified>
</cp:coreProperties>
</file>