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Radiology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how the light and dark areas differ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protects chest and lap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controls the energy and wavelength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consists of exposure button, on/off, controls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particles with a negative charge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holds film in the mouth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goes aroud neck, protects thyroid glad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concept that everyone should be exposed to minimal radiation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suspends x-ray tubehead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where electrons are converted into photons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image is projected onto this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controls number of electrons produced in x-ray tube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darkness or blackness of an image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consists of tungsten filament and focusing cup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particles with a positive charge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Contains x-ray tube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Radiology Crossword</dc:title>
  <dcterms:created xsi:type="dcterms:W3CDTF">2021-10-11T15:10:39Z</dcterms:created>
  <dcterms:modified xsi:type="dcterms:W3CDTF">2021-10-11T15:10:39Z</dcterms:modified>
</cp:coreProperties>
</file>