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Radiology Ltd.</w:t>
      </w:r>
    </w:p>
    <w:p>
      <w:pPr>
        <w:pStyle w:val="Questions"/>
      </w:pPr>
      <w:r>
        <w:t xml:space="preserve">1. SACDGITONI MIIGNAG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TIGADLI YXAR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SOTSOIEOROPS CANS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TNOURSLUDA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CT OOHGRLOCAYPN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TC GLUN REIGNSCNE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T3 SPEORATT RMI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TUERNQUOAN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CTE/TP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RATBES NGIMIAG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PRMMAOMAHGY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ETASRB ANDSRUOUTL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ATUNDEIVCJ GNGMIIA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IACDARC GAINMIG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CT LUIACCM ONIGCSR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NJTOI NNTJECIOI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VPTLRSAYOEERTB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TPOLYHKYSPA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VNLTNIATONIREE DRUREESCPO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20. ABLURM NPUTEURC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ALEBCRRE YMEUNASR LOCINGI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22. RUEENTI DOBIRFI IOZIBOTLMNEA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23. CIPC EINL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YMRGALMOE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LSAOODTRIGI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Ltd.</dc:title>
  <dcterms:created xsi:type="dcterms:W3CDTF">2021-10-11T15:10:15Z</dcterms:created>
  <dcterms:modified xsi:type="dcterms:W3CDTF">2021-10-11T15:10:15Z</dcterms:modified>
</cp:coreProperties>
</file>