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Rahab Saves Joshua's Spies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north boundary of the land which God was to give to the Israelites?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spies did Joshua send secretly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hid the spies from the King of Jericho?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 what did the hide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land that the spies were to closely look at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which side of the Jordan river were Reuben, Gad and one half-tribe of Manasseh  allotted land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father of Joshua?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river did the Lord instruct Joshua and all the Israelites to go across?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east boundary of the land which God was to give to the Israelites?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Rahab's house built 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west boundary of the land which God was to give to the Israelites?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south boundary of the land which God was to give to the Israelites?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Rahab hide the spies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Moses's assistant?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 what did the spies climb down from Rahab's window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From where did the spies start?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Rahab Saves Joshua's Spies</dc:title>
  <dcterms:created xsi:type="dcterms:W3CDTF">2021-10-11T15:11:18Z</dcterms:created>
  <dcterms:modified xsi:type="dcterms:W3CDTF">2021-10-11T15:11:18Z</dcterms:modified>
</cp:coreProperties>
</file>