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Raiders Stand 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audible    </w:t>
      </w:r>
      <w:r>
        <w:t xml:space="preserve">   blitz    </w:t>
      </w:r>
      <w:r>
        <w:t xml:space="preserve">   defense    </w:t>
      </w:r>
      <w:r>
        <w:t xml:space="preserve">   fieldgoal    </w:t>
      </w:r>
      <w:r>
        <w:t xml:space="preserve">   firstdown    </w:t>
      </w:r>
      <w:r>
        <w:t xml:space="preserve">   flea flicker    </w:t>
      </w:r>
      <w:r>
        <w:t xml:space="preserve">   Go Big Red    </w:t>
      </w:r>
      <w:r>
        <w:t xml:space="preserve">   Grambling    </w:t>
      </w:r>
      <w:r>
        <w:t xml:space="preserve">   Greg Christy    </w:t>
      </w:r>
      <w:r>
        <w:t xml:space="preserve">   hailmary    </w:t>
      </w:r>
      <w:r>
        <w:t xml:space="preserve">   kicker    </w:t>
      </w:r>
      <w:r>
        <w:t xml:space="preserve">   Lindsey Wilson    </w:t>
      </w:r>
      <w:r>
        <w:t xml:space="preserve">   line of scrimmage    </w:t>
      </w:r>
      <w:r>
        <w:t xml:space="preserve">   McCarty    </w:t>
      </w:r>
      <w:r>
        <w:t xml:space="preserve">   NWC    </w:t>
      </w:r>
      <w:r>
        <w:t xml:space="preserve">   offense    </w:t>
      </w:r>
      <w:r>
        <w:t xml:space="preserve">   on side kick    </w:t>
      </w:r>
      <w:r>
        <w:t xml:space="preserve">   pigskin    </w:t>
      </w:r>
      <w:r>
        <w:t xml:space="preserve">   popcorn    </w:t>
      </w:r>
      <w:r>
        <w:t xml:space="preserve">   Red Raiders    </w:t>
      </w:r>
      <w:r>
        <w:t xml:space="preserve">   redzone    </w:t>
      </w:r>
      <w:r>
        <w:t xml:space="preserve">   roadtrip    </w:t>
      </w:r>
      <w:r>
        <w:t xml:space="preserve">   sack    </w:t>
      </w:r>
      <w:r>
        <w:t xml:space="preserve">   safety    </w:t>
      </w:r>
      <w:r>
        <w:t xml:space="preserve">   shotgun    </w:t>
      </w:r>
      <w:r>
        <w:t xml:space="preserve">   tackle    </w:t>
      </w:r>
      <w:r>
        <w:t xml:space="preserve">   tailgate    </w:t>
      </w:r>
      <w:r>
        <w:t xml:space="preserve">   touchdown    </w:t>
      </w:r>
      <w:r>
        <w:t xml:space="preserve">   upright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Raiders Stand Out</dc:title>
  <dcterms:created xsi:type="dcterms:W3CDTF">2021-10-11T15:12:05Z</dcterms:created>
  <dcterms:modified xsi:type="dcterms:W3CDTF">2021-10-11T15:12:05Z</dcterms:modified>
</cp:coreProperties>
</file>