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Railcar/Railroad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General term used to describe the contents of a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Freight car with low sides and end, a solid floor, and no roof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Standard device located on both ends of all cars whose function provides a means for connecting railcars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Ladder mounted at the end of a car providing access from the end platform to a top walkway or platform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Often called the train line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material that would be a danger to life or to the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End of car which the hand brake is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cushioning or energy absorbing component mounted within the draft sill and yoke behind each coupler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Exercises its responsibilities for regulating the safety of the nation’s railroad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Freight car with either a covered or open top, designed to carry dry bulk commodities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Gov’t agency administers minimum health and safety standards for workers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Railcar/Railroad Terms</dc:title>
  <dcterms:created xsi:type="dcterms:W3CDTF">2021-10-11T15:10:40Z</dcterms:created>
  <dcterms:modified xsi:type="dcterms:W3CDTF">2021-10-11T15:10:40Z</dcterms:modified>
</cp:coreProperties>
</file>