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Railroad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Bell    </w:t>
      </w:r>
      <w:r>
        <w:t xml:space="preserve">   Brake    </w:t>
      </w:r>
      <w:r>
        <w:t xml:space="preserve">   Butterfly boiler    </w:t>
      </w:r>
      <w:r>
        <w:t xml:space="preserve">   Caboose    </w:t>
      </w:r>
      <w:r>
        <w:t xml:space="preserve">   Coal    </w:t>
      </w:r>
      <w:r>
        <w:t xml:space="preserve">   Conductor    </w:t>
      </w:r>
      <w:r>
        <w:t xml:space="preserve">   Cow catcher    </w:t>
      </w:r>
      <w:r>
        <w:t xml:space="preserve">   Engine    </w:t>
      </w:r>
      <w:r>
        <w:t xml:space="preserve">   Engineer    </w:t>
      </w:r>
      <w:r>
        <w:t xml:space="preserve">   Fireman    </w:t>
      </w:r>
      <w:r>
        <w:t xml:space="preserve">   Gandydancer    </w:t>
      </w:r>
      <w:r>
        <w:t xml:space="preserve">   Rails    </w:t>
      </w:r>
      <w:r>
        <w:t xml:space="preserve">   Shovel    </w:t>
      </w:r>
      <w:r>
        <w:t xml:space="preserve">   Signal    </w:t>
      </w:r>
      <w:r>
        <w:t xml:space="preserve">   Steam    </w:t>
      </w:r>
      <w:r>
        <w:t xml:space="preserve">   Switchman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Railroad</dc:title>
  <dcterms:created xsi:type="dcterms:W3CDTF">2021-10-11T15:10:07Z</dcterms:created>
  <dcterms:modified xsi:type="dcterms:W3CDTF">2021-10-11T15:10:07Z</dcterms:modified>
</cp:coreProperties>
</file>