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Railroading Merit Badge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If you see something dangerous on the tracks, call the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Person operating the locomotive is called the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State where the transcontinental railroad was finished in 1869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railroad lights are flashing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______________ lifesaver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provides power to the 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model trains, the proportion of the model to actual size is called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Type of railcar that hauls liquids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Distance between a railroad's tracks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Type of train that makes many stops and many types of railcars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 U.S., most passenger trains share track with ______ trains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___________ expect a 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Type of train that hauls containers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Type of train with single origin, single destination, one type of railcar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Never ________ on the tracks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Type of rail at Disney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Type of railcar that hauls grain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mechanism that allows a train to change tracks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railroad passenger schedule is called a 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Type of railcar that hauls paper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_______ 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Class 1 railroad with tracks in downtown Lenexa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Name of intercity passenger trains in U.S.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Railroading Merit Badge</dc:title>
  <dcterms:created xsi:type="dcterms:W3CDTF">2021-10-11T15:10:46Z</dcterms:created>
  <dcterms:modified xsi:type="dcterms:W3CDTF">2021-10-11T15:10:46Z</dcterms:modified>
</cp:coreProperties>
</file>