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Railroads of the United 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railroad to run the DeWitt Clinton 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Largest railroad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Largest coal railroad in the mid Atlantic states and ran the mighty GG1 electric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Railroad the serviced the northwest United States and had the colors green and gray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Combination of the Baltimore &amp; Ohio and Chesapeake &amp; Ohio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Passenger system created by the U.S.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Serviced California and the west coast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Railroad that serviced Florida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New England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Took its name from the city it serviced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was the freight system created by the U.S. government until it was split up and sold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Named after a Texas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Railroad that serviced the east coast of Florida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Railroad that services the southwest and had the warbonnet colors of red, silver, and yellow.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Railroad that serviced the Chicago area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Railroads of the United States</dc:title>
  <dcterms:created xsi:type="dcterms:W3CDTF">2021-10-11T15:11:15Z</dcterms:created>
  <dcterms:modified xsi:type="dcterms:W3CDTF">2021-10-11T15:11:15Z</dcterms:modified>
</cp:coreProperties>
</file>