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Rain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canopy    </w:t>
      </w:r>
      <w:r>
        <w:t xml:space="preserve">   mining    </w:t>
      </w:r>
      <w:r>
        <w:t xml:space="preserve">   logging    </w:t>
      </w:r>
      <w:r>
        <w:t xml:space="preserve">   equator    </w:t>
      </w:r>
      <w:r>
        <w:t xml:space="preserve">   deforestation    </w:t>
      </w:r>
      <w:r>
        <w:t xml:space="preserve">   precipitation    </w:t>
      </w:r>
      <w:r>
        <w:t xml:space="preserve">   erosion    </w:t>
      </w:r>
      <w:r>
        <w:t xml:space="preserve">   emergent    </w:t>
      </w:r>
      <w:r>
        <w:t xml:space="preserve">   Capricorn    </w:t>
      </w:r>
      <w:r>
        <w:t xml:space="preserve">   cancer    </w:t>
      </w:r>
      <w:r>
        <w:t xml:space="preserve">   tropics    </w:t>
      </w:r>
      <w:r>
        <w:t xml:space="preserve">   brazil    </w:t>
      </w:r>
      <w:r>
        <w:t xml:space="preserve">   agriculture    </w:t>
      </w:r>
      <w:r>
        <w:t xml:space="preserve">   shrublayer    </w:t>
      </w:r>
      <w:r>
        <w:t xml:space="preserve">   tribes    </w:t>
      </w:r>
      <w:r>
        <w:t xml:space="preserve">   seven    </w:t>
      </w:r>
      <w:r>
        <w:t xml:space="preserve">   carbondioxide    </w:t>
      </w:r>
      <w:r>
        <w:t xml:space="preserve">   oxygen    </w:t>
      </w:r>
      <w:r>
        <w:t xml:space="preserve">   understory    </w:t>
      </w:r>
      <w:r>
        <w:t xml:space="preserve">   amazon    </w:t>
      </w:r>
      <w:r>
        <w:t xml:space="preserve">   rainforests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 forest</dc:title>
  <dcterms:created xsi:type="dcterms:W3CDTF">2021-10-11T15:11:28Z</dcterms:created>
  <dcterms:modified xsi:type="dcterms:W3CDTF">2021-10-11T15:11:28Z</dcterms:modified>
</cp:coreProperties>
</file>