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Raina and Jacob french word search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Decembre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Aout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Fevrier    </w:t>
      </w:r>
      <w:r>
        <w:t xml:space="preserve">   Janvier    </w:t>
      </w: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  <w:r>
        <w:t xml:space="preserve">   Chat    </w:t>
      </w:r>
      <w:r>
        <w:t xml:space="preserve">   Chien    </w:t>
      </w:r>
      <w:r>
        <w:t xml:space="preserve">   Bienvenue    </w:t>
      </w:r>
      <w:r>
        <w:t xml:space="preserve">   Merci    </w:t>
      </w:r>
      <w:r>
        <w:t xml:space="preserve">   Non    </w:t>
      </w:r>
      <w:r>
        <w:t xml:space="preserve">   Oui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Raina and Jacob french word search #1</dc:title>
  <dcterms:created xsi:type="dcterms:W3CDTF">2021-10-11T15:12:20Z</dcterms:created>
  <dcterms:modified xsi:type="dcterms:W3CDTF">2021-10-11T15:12:20Z</dcterms:modified>
</cp:coreProperties>
</file>