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Rainbow Falcon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Baba    </w:t>
      </w:r>
      <w:r>
        <w:t xml:space="preserve">   Beastman    </w:t>
      </w:r>
      <w:r>
        <w:t xml:space="preserve">   Billy    </w:t>
      </w:r>
      <w:r>
        <w:t xml:space="preserve">   Dai Goroh    </w:t>
      </w:r>
      <w:r>
        <w:t xml:space="preserve">   Dai San Gen    </w:t>
      </w:r>
      <w:r>
        <w:t xml:space="preserve">   Deathflitor    </w:t>
      </w:r>
      <w:r>
        <w:t xml:space="preserve">   Digi-Boy    </w:t>
      </w:r>
      <w:r>
        <w:t xml:space="preserve">   Don Genie    </w:t>
      </w:r>
      <w:r>
        <w:t xml:space="preserve">   Lily Flyer    </w:t>
      </w:r>
      <w:r>
        <w:t xml:space="preserve">   Painbow Falcon    </w:t>
      </w:r>
      <w:r>
        <w:t xml:space="preserve">   Phoenix    </w:t>
      </w:r>
      <w:r>
        <w:t xml:space="preserve">   Picko    </w:t>
      </w:r>
      <w:r>
        <w:t xml:space="preserve">   PJ    </w:t>
      </w:r>
      <w:r>
        <w:t xml:space="preserve">   Princia Ramode    </w:t>
      </w:r>
      <w:r>
        <w:t xml:space="preserve">   QQQ    </w:t>
      </w:r>
      <w:r>
        <w:t xml:space="preserve">   Rainbow Falcon    </w:t>
      </w:r>
      <w:r>
        <w:t xml:space="preserve">   Spade    </w:t>
      </w:r>
      <w:r>
        <w:t xml:space="preserve">   Una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Rainbow Falcon</dc:title>
  <dcterms:created xsi:type="dcterms:W3CDTF">2021-10-11T15:12:39Z</dcterms:created>
  <dcterms:modified xsi:type="dcterms:W3CDTF">2021-10-11T15:12:39Z</dcterms:modified>
</cp:coreProperties>
</file>