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Rainbow Magic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Fairy    </w:t>
      </w:r>
      <w:r>
        <w:t xml:space="preserve">   Goblins    </w:t>
      </w:r>
      <w:r>
        <w:t xml:space="preserve">   Kristy    </w:t>
      </w:r>
      <w:r>
        <w:t xml:space="preserve">   Lightning Bolt    </w:t>
      </w:r>
      <w:r>
        <w:t xml:space="preserve">   Magic    </w:t>
      </w:r>
      <w:r>
        <w:t xml:space="preserve">   Power    </w:t>
      </w:r>
      <w:r>
        <w:t xml:space="preserve">   Racheal    </w:t>
      </w:r>
      <w:r>
        <w:t xml:space="preserve">   Rainbow    </w:t>
      </w:r>
      <w:r>
        <w:t xml:space="preserve">   Storm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Magic Word Search</dc:title>
  <dcterms:created xsi:type="dcterms:W3CDTF">2021-10-11T15:10:43Z</dcterms:created>
  <dcterms:modified xsi:type="dcterms:W3CDTF">2021-10-11T15:10:43Z</dcterms:modified>
</cp:coreProperties>
</file>