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Rainbow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put this up to keep dry in the 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bug with eight legs who spins a web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season after winter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yolk of an egg is this colour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baby duck is called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 eat a chocolate one of these at Easter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spring, farmers sprinkle this on their crops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baby sheep is called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small pool of water that you splash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April showers bring May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 a windy day you might fly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tree with pink flowers that sound like a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first month of spring beginning with 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Rainbow</dc:title>
  <dcterms:created xsi:type="dcterms:W3CDTF">2021-10-11T15:12:42Z</dcterms:created>
  <dcterms:modified xsi:type="dcterms:W3CDTF">2021-10-11T15:12:42Z</dcterms:modified>
</cp:coreProperties>
</file>