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Rainbows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another word for rain, opposite of a bath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another word for the color purple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kids like to stomp in after 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color of grass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might you find at the end of a rainbow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happens when the sun shines through rain droplets?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white, fluffy things in the sky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color is the same as a round fruit you peel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color of the sky on a rainy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color of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color of a plum or eggplant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color of a ladybug or apple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blooms in spring after a rainy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color of the sky on a sunny day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Rainbows</dc:title>
  <dcterms:created xsi:type="dcterms:W3CDTF">2021-10-11T15:10:51Z</dcterms:created>
  <dcterms:modified xsi:type="dcterms:W3CDTF">2021-10-11T15:10:51Z</dcterms:modified>
</cp:coreProperties>
</file>