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Habitat    </w:t>
      </w:r>
      <w:r>
        <w:t xml:space="preserve">   Treatened    </w:t>
      </w:r>
      <w:r>
        <w:t xml:space="preserve">   Endangered species    </w:t>
      </w:r>
      <w:r>
        <w:t xml:space="preserve">   Extinction    </w:t>
      </w:r>
      <w:r>
        <w:t xml:space="preserve">   Carnivore    </w:t>
      </w:r>
      <w:r>
        <w:t xml:space="preserve">   Herbivore    </w:t>
      </w:r>
      <w:r>
        <w:t xml:space="preserve">   Adaptation    </w:t>
      </w:r>
      <w:r>
        <w:t xml:space="preserve">   Dirt    </w:t>
      </w:r>
      <w:r>
        <w:t xml:space="preserve">   Roots    </w:t>
      </w:r>
      <w:r>
        <w:t xml:space="preserve">   Twigs    </w:t>
      </w:r>
      <w:r>
        <w:t xml:space="preserve">   Moist    </w:t>
      </w:r>
      <w:r>
        <w:t xml:space="preserve">   Muddy    </w:t>
      </w:r>
      <w:r>
        <w:t xml:space="preserve">   Branches    </w:t>
      </w:r>
      <w:r>
        <w:t xml:space="preserve">   Oxygen    </w:t>
      </w:r>
      <w:r>
        <w:t xml:space="preserve">   Amazon    </w:t>
      </w:r>
      <w:r>
        <w:t xml:space="preserve">   Swamp    </w:t>
      </w:r>
      <w:r>
        <w:t xml:space="preserve">   Tropical    </w:t>
      </w:r>
      <w:r>
        <w:t xml:space="preserve">   Canopy    </w:t>
      </w:r>
      <w:r>
        <w:t xml:space="preserve">   Wet    </w:t>
      </w:r>
      <w:r>
        <w:t xml:space="preserve">   Fresh    </w:t>
      </w:r>
      <w:r>
        <w:t xml:space="preserve">   Water    </w:t>
      </w:r>
      <w:r>
        <w:t xml:space="preserve">   Green    </w:t>
      </w:r>
      <w:r>
        <w:t xml:space="preserve">   Environment    </w:t>
      </w:r>
      <w:r>
        <w:t xml:space="preserve">   Trees    </w:t>
      </w:r>
      <w:r>
        <w:t xml:space="preserve">   Animals    </w:t>
      </w:r>
      <w:r>
        <w:t xml:space="preserve">   Rainforest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2021-10-11T15:11:02Z</dcterms:created>
  <dcterms:modified xsi:type="dcterms:W3CDTF">2021-10-11T15:11:02Z</dcterms:modified>
</cp:coreProperties>
</file>