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endangered    </w:t>
      </w:r>
      <w:r>
        <w:t xml:space="preserve">   camouflage    </w:t>
      </w:r>
      <w:r>
        <w:t xml:space="preserve">   habitat    </w:t>
      </w:r>
      <w:r>
        <w:t xml:space="preserve">   butterfly    </w:t>
      </w:r>
      <w:r>
        <w:t xml:space="preserve">   flower    </w:t>
      </w:r>
      <w:r>
        <w:t xml:space="preserve">   vine    </w:t>
      </w:r>
      <w:r>
        <w:t xml:space="preserve">   snake    </w:t>
      </w:r>
      <w:r>
        <w:t xml:space="preserve">   toucan    </w:t>
      </w:r>
      <w:r>
        <w:t xml:space="preserve">   tree    </w:t>
      </w:r>
      <w:r>
        <w:t xml:space="preserve">   capuchin monkey    </w:t>
      </w:r>
      <w:r>
        <w:t xml:space="preserve">   tropical    </w:t>
      </w:r>
      <w:r>
        <w:t xml:space="preserve">   South America    </w:t>
      </w:r>
      <w:r>
        <w:t xml:space="preserve">   amazon    </w:t>
      </w:r>
      <w:r>
        <w:t xml:space="preserve">   understory    </w:t>
      </w:r>
      <w:r>
        <w:t xml:space="preserve">   floor    </w:t>
      </w:r>
      <w:r>
        <w:t xml:space="preserve">   canopy    </w:t>
      </w:r>
      <w:r>
        <w:t xml:space="preserve">   emergent    </w:t>
      </w:r>
      <w:r>
        <w:t xml:space="preserve">   sloth    </w:t>
      </w:r>
      <w:r>
        <w:t xml:space="preserve">   piranha    </w:t>
      </w:r>
      <w:r>
        <w:t xml:space="preserve">   Rainforest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2021-10-11T15:11:09Z</dcterms:created>
  <dcterms:modified xsi:type="dcterms:W3CDTF">2021-10-11T15:11:09Z</dcterms:modified>
</cp:coreProperties>
</file>