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Rainforest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Boa    </w:t>
      </w:r>
      <w:r>
        <w:t xml:space="preserve">   Canopy    </w:t>
      </w:r>
      <w:r>
        <w:t xml:space="preserve">   Climate    </w:t>
      </w:r>
      <w:r>
        <w:t xml:space="preserve">   Deforestation    </w:t>
      </w:r>
      <w:r>
        <w:t xml:space="preserve">   Emergent    </w:t>
      </w:r>
      <w:r>
        <w:t xml:space="preserve">   Erosion    </w:t>
      </w:r>
      <w:r>
        <w:t xml:space="preserve">   Evergreen    </w:t>
      </w:r>
      <w:r>
        <w:t xml:space="preserve">   extinct    </w:t>
      </w:r>
      <w:r>
        <w:t xml:space="preserve">   Forest Floor    </w:t>
      </w:r>
      <w:r>
        <w:t xml:space="preserve">   Habbitat    </w:t>
      </w:r>
      <w:r>
        <w:t xml:space="preserve">   Orangutan    </w:t>
      </w:r>
      <w:r>
        <w:t xml:space="preserve">   Orchid    </w:t>
      </w:r>
      <w:r>
        <w:t xml:space="preserve">   Rain    </w:t>
      </w:r>
      <w:r>
        <w:t xml:space="preserve">   Saltwater Crocodile    </w:t>
      </w:r>
      <w:r>
        <w:t xml:space="preserve">   Species    </w:t>
      </w:r>
      <w:r>
        <w:t xml:space="preserve">   Temperate    </w:t>
      </w:r>
      <w:r>
        <w:t xml:space="preserve">   Tiger    </w:t>
      </w:r>
      <w:r>
        <w:t xml:space="preserve">   Tropical    </w:t>
      </w:r>
      <w:r>
        <w:t xml:space="preserve">   Understory    </w:t>
      </w:r>
      <w:r>
        <w:t xml:space="preserve">   Vegetation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</dc:title>
  <dcterms:created xsi:type="dcterms:W3CDTF">2021-10-11T15:11:25Z</dcterms:created>
  <dcterms:modified xsi:type="dcterms:W3CDTF">2021-10-11T15:11:25Z</dcterms:modified>
</cp:coreProperties>
</file>