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Rainforest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Third level in rainforest, little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Occurs to rainforest with mining, logging, burning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greatest ___ of any ecosystem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rainfall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Leaves shape that allows water to reach bottom layers of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Bottom level receives very little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 rainforests are located close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Top level of rainforest, receives most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species is ____ if they are seriously at risk of extinction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second tallest level in rainforest, rich in energy and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rainforest that is between the tropics, equatorial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4 to 8 __ of rainfall per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Produced from burning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Roots that grow wide, start above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area or environment where an animal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happens to dead material on forest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Small plants that grow on trees in canopy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Dark, little plant life on this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Percent of all earths plants and animals species located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rainforest that is mid latitudes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</dc:title>
  <dcterms:created xsi:type="dcterms:W3CDTF">2021-10-11T15:11:12Z</dcterms:created>
  <dcterms:modified xsi:type="dcterms:W3CDTF">2021-10-11T15:11:12Z</dcterms:modified>
</cp:coreProperties>
</file>