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Rainforest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threatened    </w:t>
      </w:r>
      <w:r>
        <w:t xml:space="preserve">   nocturnal    </w:t>
      </w:r>
      <w:r>
        <w:t xml:space="preserve">   herbivore    </w:t>
      </w:r>
      <w:r>
        <w:t xml:space="preserve">   habitat    </w:t>
      </w:r>
      <w:r>
        <w:t xml:space="preserve">   environment    </w:t>
      </w:r>
      <w:r>
        <w:t xml:space="preserve">   carnivore    </w:t>
      </w:r>
      <w:r>
        <w:t xml:space="preserve">   adaptation    </w:t>
      </w:r>
      <w:r>
        <w:t xml:space="preserve">   humid    </w:t>
      </w:r>
      <w:r>
        <w:t xml:space="preserve">   tropical    </w:t>
      </w:r>
      <w:r>
        <w:t xml:space="preserve">   endanged    </w:t>
      </w:r>
      <w:r>
        <w:t xml:space="preserve">   forest floor    </w:t>
      </w:r>
      <w:r>
        <w:t xml:space="preserve">   understory    </w:t>
      </w:r>
      <w:r>
        <w:t xml:space="preserve">   canopy    </w:t>
      </w:r>
      <w:r>
        <w:t xml:space="preserve">   emergent    </w:t>
      </w:r>
      <w:r>
        <w:t xml:space="preserve">   deforestation    </w:t>
      </w:r>
      <w:r>
        <w:t xml:space="preserve">   rainforest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</dc:title>
  <dcterms:created xsi:type="dcterms:W3CDTF">2021-10-11T15:11:31Z</dcterms:created>
  <dcterms:modified xsi:type="dcterms:W3CDTF">2021-10-11T15:11:31Z</dcterms:modified>
</cp:coreProperties>
</file>