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Rainforest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tarantula    </w:t>
      </w:r>
      <w:r>
        <w:t xml:space="preserve">   hawk    </w:t>
      </w:r>
      <w:r>
        <w:t xml:space="preserve">   sting ray    </w:t>
      </w:r>
      <w:r>
        <w:t xml:space="preserve">   wolf    </w:t>
      </w:r>
      <w:r>
        <w:t xml:space="preserve">   komodo dragon    </w:t>
      </w:r>
      <w:r>
        <w:t xml:space="preserve">   lemur    </w:t>
      </w:r>
      <w:r>
        <w:t xml:space="preserve">   tree frog    </w:t>
      </w:r>
      <w:r>
        <w:t xml:space="preserve">   humming bird    </w:t>
      </w:r>
      <w:r>
        <w:t xml:space="preserve">   gorilla    </w:t>
      </w:r>
      <w:r>
        <w:t xml:space="preserve">   sloth    </w:t>
      </w:r>
      <w:r>
        <w:t xml:space="preserve">   orangutan    </w:t>
      </w:r>
      <w:r>
        <w:t xml:space="preserve">   python    </w:t>
      </w:r>
      <w:r>
        <w:t xml:space="preserve">   paca    </w:t>
      </w:r>
      <w:r>
        <w:t xml:space="preserve">   milk snake    </w:t>
      </w:r>
      <w:r>
        <w:t xml:space="preserve">   macaw    </w:t>
      </w:r>
      <w:r>
        <w:t xml:space="preserve">   bald eagle    </w:t>
      </w:r>
      <w:r>
        <w:t xml:space="preserve">   tapir    </w:t>
      </w:r>
      <w:r>
        <w:t xml:space="preserve">   ocelot    </w:t>
      </w:r>
      <w:r>
        <w:t xml:space="preserve">   monkey    </w:t>
      </w:r>
      <w:r>
        <w:t xml:space="preserve">   jaguar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Animals</dc:title>
  <dcterms:created xsi:type="dcterms:W3CDTF">2021-10-11T15:11:08Z</dcterms:created>
  <dcterms:modified xsi:type="dcterms:W3CDTF">2021-10-11T15:11:08Z</dcterms:modified>
</cp:coreProperties>
</file>