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top layer in a rainforest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drink is made from beans found in a rainforest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animal is extremely slow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percent of the world do Rainforests cover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spider has hair that covers thier whole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tribe lives in the Amazon Rainforest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when humans clear large areas of the forest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bottom layer in a Rainforest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frog lives in a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rainforest is in South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Crossword</dc:title>
  <dcterms:created xsi:type="dcterms:W3CDTF">2021-10-11T15:11:41Z</dcterms:created>
  <dcterms:modified xsi:type="dcterms:W3CDTF">2021-10-11T15:11:41Z</dcterms:modified>
</cp:coreProperties>
</file>