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Rainforest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which continent is the Amazon rainforest?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Largest country in South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Area of trees with high rainfall - habitat to jungle animals and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Black and white bird with a large brightly coloured bill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Large rainforest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Name of the habitat found at the top of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Large mammal that looks like a guinea pig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Bright coloured amphibian that is very dangerous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Largest river in South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process of cutting down and removing trees from a large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Brightly coloured bird - usually red, blue and green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Meat eating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Largest, heaviest snake in the world - can grow up to 30 feet 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Slow moving mammal found in the tree tops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big cat with spots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Rainforest Crossword</dc:title>
  <dcterms:created xsi:type="dcterms:W3CDTF">2021-10-11T15:12:06Z</dcterms:created>
  <dcterms:modified xsi:type="dcterms:W3CDTF">2021-10-11T15:12:06Z</dcterms:modified>
</cp:coreProperties>
</file>