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Rainforest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Perus    </w:t>
      </w:r>
      <w:r>
        <w:t xml:space="preserve">   Vine    </w:t>
      </w:r>
      <w:r>
        <w:t xml:space="preserve">   Biosphere    </w:t>
      </w:r>
      <w:r>
        <w:t xml:space="preserve">   Oak    </w:t>
      </w:r>
      <w:r>
        <w:t xml:space="preserve">   Swamp    </w:t>
      </w:r>
      <w:r>
        <w:t xml:space="preserve">   Precipitation    </w:t>
      </w:r>
      <w:r>
        <w:t xml:space="preserve">   Vegetation    </w:t>
      </w:r>
      <w:r>
        <w:t xml:space="preserve">   Leopard    </w:t>
      </w:r>
      <w:r>
        <w:t xml:space="preserve">   Habitats    </w:t>
      </w:r>
      <w:r>
        <w:t xml:space="preserve">   Canopy    </w:t>
      </w:r>
      <w:r>
        <w:t xml:space="preserve">   Amazon Rainforest    </w:t>
      </w:r>
      <w:r>
        <w:t xml:space="preserve">   Boidiversity    </w:t>
      </w:r>
      <w:r>
        <w:t xml:space="preserve">   Temperature    </w:t>
      </w:r>
      <w:r>
        <w:t xml:space="preserve">   Ecosystems    </w:t>
      </w:r>
      <w:r>
        <w:t xml:space="preserve">   Evergreen    </w:t>
      </w:r>
      <w:r>
        <w:t xml:space="preserve">   Fauna    </w:t>
      </w:r>
      <w:r>
        <w:t xml:space="preserve">   Humidity    </w:t>
      </w:r>
      <w:r>
        <w:t xml:space="preserve">   Equator    </w:t>
      </w:r>
      <w:r>
        <w:t xml:space="preserve">   Grassland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 Words</dc:title>
  <dcterms:created xsi:type="dcterms:W3CDTF">2021-10-11T15:11:36Z</dcterms:created>
  <dcterms:modified xsi:type="dcterms:W3CDTF">2021-10-11T15:11:36Z</dcterms:modified>
</cp:coreProperties>
</file>