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Logging    </w:t>
      </w:r>
      <w:r>
        <w:t xml:space="preserve">   Humid    </w:t>
      </w:r>
      <w:r>
        <w:t xml:space="preserve">   Reptiles    </w:t>
      </w:r>
      <w:r>
        <w:t xml:space="preserve">   Mammals    </w:t>
      </w:r>
      <w:r>
        <w:t xml:space="preserve">   Wildlife    </w:t>
      </w:r>
      <w:r>
        <w:t xml:space="preserve">   Birds    </w:t>
      </w:r>
      <w:r>
        <w:t xml:space="preserve">   Indigenous    </w:t>
      </w:r>
      <w:r>
        <w:t xml:space="preserve">   Temperate    </w:t>
      </w:r>
      <w:r>
        <w:t xml:space="preserve">   Lowland    </w:t>
      </w:r>
      <w:r>
        <w:t xml:space="preserve">   Tropical    </w:t>
      </w:r>
      <w:r>
        <w:t xml:space="preserve">   Trees    </w:t>
      </w:r>
      <w:r>
        <w:t xml:space="preserve">   Plants    </w:t>
      </w:r>
      <w:r>
        <w:t xml:space="preserve">   Animals    </w:t>
      </w:r>
      <w:r>
        <w:t xml:space="preserve">   Understory    </w:t>
      </w:r>
      <w:r>
        <w:t xml:space="preserve">   Forest floor    </w:t>
      </w:r>
      <w:r>
        <w:t xml:space="preserve">   Canopy    </w:t>
      </w:r>
      <w:r>
        <w:t xml:space="preserve">   Emergent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Wordsearch</dc:title>
  <dcterms:created xsi:type="dcterms:W3CDTF">2021-10-11T15:11:23Z</dcterms:created>
  <dcterms:modified xsi:type="dcterms:W3CDTF">2021-10-11T15:11:23Z</dcterms:modified>
</cp:coreProperties>
</file>