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hot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animals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nothing can see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Trees can stay this colour all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Amazon is the biggest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an animal no longer exists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Like a flash 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animals sleep for a long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Humid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Weather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studies plants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</dc:title>
  <dcterms:created xsi:type="dcterms:W3CDTF">2021-10-11T15:11:26Z</dcterms:created>
  <dcterms:modified xsi:type="dcterms:W3CDTF">2021-10-11T15:11:26Z</dcterms:modified>
</cp:coreProperties>
</file>