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Rainforest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butterfly    </w:t>
      </w:r>
      <w:r>
        <w:t xml:space="preserve">   snakes    </w:t>
      </w:r>
      <w:r>
        <w:t xml:space="preserve">   jaguar    </w:t>
      </w:r>
      <w:r>
        <w:t xml:space="preserve">   orangutang    </w:t>
      </w:r>
      <w:r>
        <w:t xml:space="preserve">   mango    </w:t>
      </w:r>
      <w:r>
        <w:t xml:space="preserve">   tropical    </w:t>
      </w:r>
      <w:r>
        <w:t xml:space="preserve">   amazon    </w:t>
      </w:r>
      <w:r>
        <w:t xml:space="preserve">   anteater    </w:t>
      </w:r>
      <w:r>
        <w:t xml:space="preserve">   parrot    </w:t>
      </w:r>
      <w:r>
        <w:t xml:space="preserve">   sloth    </w:t>
      </w:r>
      <w:r>
        <w:t xml:space="preserve">   understory    </w:t>
      </w:r>
      <w:r>
        <w:t xml:space="preserve">   emergent    </w:t>
      </w:r>
      <w:r>
        <w:t xml:space="preserve">   forest floor    </w:t>
      </w:r>
      <w:r>
        <w:t xml:space="preserve">   canopy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 word search</dc:title>
  <dcterms:created xsi:type="dcterms:W3CDTF">2021-10-11T15:11:18Z</dcterms:created>
  <dcterms:modified xsi:type="dcterms:W3CDTF">2021-10-11T15:11:18Z</dcterms:modified>
</cp:coreProperties>
</file>