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Rainy Day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mushrooms    </w:t>
      </w:r>
      <w:r>
        <w:t xml:space="preserve">   tomatoes    </w:t>
      </w:r>
      <w:r>
        <w:t xml:space="preserve">   split pea soup    </w:t>
      </w:r>
      <w:r>
        <w:t xml:space="preserve">   celery    </w:t>
      </w:r>
      <w:r>
        <w:t xml:space="preserve">   onion    </w:t>
      </w:r>
      <w:r>
        <w:t xml:space="preserve">   sweet potatoes    </w:t>
      </w:r>
      <w:r>
        <w:t xml:space="preserve">   carrots    </w:t>
      </w:r>
      <w:r>
        <w:t xml:space="preserve">   red beans and rice    </w:t>
      </w:r>
      <w:r>
        <w:t xml:space="preserve">   hummus    </w:t>
      </w:r>
      <w:r>
        <w:t xml:space="preserve">   black beans    </w:t>
      </w:r>
      <w:r>
        <w:t xml:space="preserve">   chili    </w:t>
      </w:r>
      <w:r>
        <w:t xml:space="preserve">   baked beans    </w:t>
      </w:r>
      <w:r>
        <w:t xml:space="preserve">   minestrone    </w:t>
      </w:r>
      <w:r>
        <w:t xml:space="preserve">   lentil soup    </w:t>
      </w:r>
      <w:r>
        <w:t xml:space="preserve">   crockpot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Rainy Day Foods</dc:title>
  <dcterms:created xsi:type="dcterms:W3CDTF">2021-10-11T15:11:09Z</dcterms:created>
  <dcterms:modified xsi:type="dcterms:W3CDTF">2021-10-11T15:11:09Z</dcterms:modified>
</cp:coreProperties>
</file>