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Raised by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the way someone or something acts, eg quiet or fierce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from the same family as a deer.  I have long horns and I can run fast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twin and I were rejected and put into the river (pronoun)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we were older we we founded the city of Rome (pronoun)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were not wanted by our mother so a wolf cared for us. (6,3,5)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have a desert and am where Wild Peter lived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an animal with sharp teeth. I looked after Dina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from The Ukraine and I lived in the yard with dogs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parents raise their children and help them to grow (7,2)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happened to Kamala and Amala, they were 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Raised by animals</dc:title>
  <dcterms:created xsi:type="dcterms:W3CDTF">2021-10-11T15:11:18Z</dcterms:created>
  <dcterms:modified xsi:type="dcterms:W3CDTF">2021-10-11T15:11:18Z</dcterms:modified>
</cp:coreProperties>
</file>