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Ramadan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Charity    </w:t>
      </w:r>
      <w:r>
        <w:t xml:space="preserve">   Eid    </w:t>
      </w:r>
      <w:r>
        <w:t xml:space="preserve">   Family    </w:t>
      </w:r>
      <w:r>
        <w:t xml:space="preserve">   Fast    </w:t>
      </w:r>
      <w:r>
        <w:t xml:space="preserve">   Hilal    </w:t>
      </w:r>
      <w:r>
        <w:t xml:space="preserve">   Iftar    </w:t>
      </w:r>
      <w:r>
        <w:t xml:space="preserve">   Lantern    </w:t>
      </w:r>
      <w:r>
        <w:t xml:space="preserve">   Masjid    </w:t>
      </w:r>
      <w:r>
        <w:t xml:space="preserve">   Prayer    </w:t>
      </w:r>
      <w:r>
        <w:t xml:space="preserve">   Ramadan    </w:t>
      </w:r>
      <w:r>
        <w:t xml:space="preserve">   Suhoor    </w:t>
      </w:r>
      <w:r>
        <w:t xml:space="preserve">   Taraweah    </w:t>
      </w:r>
      <w:r>
        <w:t xml:space="preserve">   Zakat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Ramadan</dc:title>
  <dcterms:created xsi:type="dcterms:W3CDTF">2021-10-11T15:11:07Z</dcterms:created>
  <dcterms:modified xsi:type="dcterms:W3CDTF">2021-10-11T15:11:07Z</dcterms:modified>
</cp:coreProperties>
</file>