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Ramadan &amp; Eid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ALLAH    </w:t>
      </w:r>
      <w:r>
        <w:t xml:space="preserve">   TARAWIH    </w:t>
      </w:r>
      <w:r>
        <w:t xml:space="preserve">   ISLAMIC CALENDAR    </w:t>
      </w:r>
      <w:r>
        <w:t xml:space="preserve">   FIVE PILLARS    </w:t>
      </w:r>
      <w:r>
        <w:t xml:space="preserve">   SACRIFICE    </w:t>
      </w:r>
      <w:r>
        <w:t xml:space="preserve">   QURBANI    </w:t>
      </w:r>
      <w:r>
        <w:t xml:space="preserve">   DATES    </w:t>
      </w:r>
      <w:r>
        <w:t xml:space="preserve">   TRADITION    </w:t>
      </w:r>
      <w:r>
        <w:t xml:space="preserve">   DUSK    </w:t>
      </w:r>
      <w:r>
        <w:t xml:space="preserve">   SUNSET    </w:t>
      </w:r>
      <w:r>
        <w:t xml:space="preserve">   RELIGION    </w:t>
      </w:r>
      <w:r>
        <w:t xml:space="preserve">   SELF DISCIPLINE    </w:t>
      </w:r>
      <w:r>
        <w:t xml:space="preserve">   QURAN    </w:t>
      </w:r>
      <w:r>
        <w:t xml:space="preserve">   PRAYER    </w:t>
      </w:r>
      <w:r>
        <w:t xml:space="preserve">   PATIENCE    </w:t>
      </w:r>
      <w:r>
        <w:t xml:space="preserve">   MUSLIM    </w:t>
      </w:r>
      <w:r>
        <w:t xml:space="preserve">   MOSQUE    </w:t>
      </w:r>
      <w:r>
        <w:t xml:space="preserve">   MOON    </w:t>
      </w:r>
      <w:r>
        <w:t xml:space="preserve">   ISLAM    </w:t>
      </w:r>
      <w:r>
        <w:t xml:space="preserve">   IFTAR    </w:t>
      </w:r>
      <w:r>
        <w:t xml:space="preserve">   GRATITUDE    </w:t>
      </w:r>
      <w:r>
        <w:t xml:space="preserve">   GENEROSITY    </w:t>
      </w:r>
      <w:r>
        <w:t xml:space="preserve">   FRIENDS    </w:t>
      </w:r>
      <w:r>
        <w:t xml:space="preserve">   FASTING    </w:t>
      </w:r>
      <w:r>
        <w:t xml:space="preserve">   FAMILY    </w:t>
      </w:r>
      <w:r>
        <w:t xml:space="preserve">   FAITH    </w:t>
      </w:r>
      <w:r>
        <w:t xml:space="preserve">   FITRANA    </w:t>
      </w:r>
      <w:r>
        <w:t xml:space="preserve">   ZAKAT    </w:t>
      </w:r>
      <w:r>
        <w:t xml:space="preserve">   RAMADAN    </w:t>
      </w:r>
      <w:r>
        <w:t xml:space="preserve">   EID UL ADA    </w:t>
      </w:r>
      <w:r>
        <w:t xml:space="preserve">   EID UL FITR    </w:t>
      </w:r>
      <w:r>
        <w:t xml:space="preserve">   DAWN    </w:t>
      </w:r>
      <w:r>
        <w:t xml:space="preserve">   CHARITY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Ramadan &amp; Eid</dc:title>
  <dcterms:created xsi:type="dcterms:W3CDTF">2021-10-11T15:13:07Z</dcterms:created>
  <dcterms:modified xsi:type="dcterms:W3CDTF">2021-10-11T15:13:07Z</dcterms:modified>
</cp:coreProperties>
</file>