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Ramayana</w:t>
      </w:r>
    </w:p>
    <w:p>
      <w:pPr>
        <w:pStyle w:val="Questions"/>
      </w:pPr>
      <w:r>
        <w:t xml:space="preserve">1. NAVAAR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SAGVRIU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ARPHKUNSAA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HAHAASARTD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IAST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AIKEIYK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SHHSAIVTA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AMRA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NAIBHISVA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LYAAHA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ANAMADR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HNAAASMKL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ATAAKT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AATUJY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MURSITA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LYAUKSAA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UNAMANH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RAASHIB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LAVI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HASGUNTAR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Ramayana</dc:title>
  <dcterms:created xsi:type="dcterms:W3CDTF">2021-10-11T15:12:24Z</dcterms:created>
  <dcterms:modified xsi:type="dcterms:W3CDTF">2021-10-11T15:12:24Z</dcterms:modified>
</cp:coreProperties>
</file>