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Ramba, die mamba Storie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vry    </w:t>
      </w:r>
      <w:r>
        <w:t xml:space="preserve">   fees    </w:t>
      </w:r>
      <w:r>
        <w:t xml:space="preserve">   held    </w:t>
      </w:r>
      <w:r>
        <w:t xml:space="preserve">   maag    </w:t>
      </w:r>
      <w:r>
        <w:t xml:space="preserve">   drink    </w:t>
      </w:r>
      <w:r>
        <w:t xml:space="preserve">   ouma    </w:t>
      </w:r>
      <w:r>
        <w:t xml:space="preserve">   groot    </w:t>
      </w:r>
      <w:r>
        <w:t xml:space="preserve">   sterk    </w:t>
      </w:r>
      <w:r>
        <w:t xml:space="preserve">   koning    </w:t>
      </w:r>
      <w:r>
        <w:t xml:space="preserve">   trou    </w:t>
      </w:r>
      <w:r>
        <w:t xml:space="preserve">   water    </w:t>
      </w:r>
      <w:r>
        <w:t xml:space="preserve">   dood    </w:t>
      </w:r>
      <w:r>
        <w:t xml:space="preserve">   bier    </w:t>
      </w:r>
      <w:r>
        <w:t xml:space="preserve">   pot    </w:t>
      </w:r>
      <w:r>
        <w:t xml:space="preserve">   dogter    </w:t>
      </w:r>
      <w:r>
        <w:t xml:space="preserve">   kinders    </w:t>
      </w:r>
      <w:r>
        <w:t xml:space="preserve">   vang    </w:t>
      </w:r>
      <w:r>
        <w:t xml:space="preserve">   rivier    </w:t>
      </w:r>
      <w:r>
        <w:t xml:space="preserve">   mamba    </w:t>
      </w:r>
      <w:r>
        <w:t xml:space="preserve">   slang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Ramba, die mamba Storie</dc:title>
  <dcterms:created xsi:type="dcterms:W3CDTF">2021-10-11T15:12:05Z</dcterms:created>
  <dcterms:modified xsi:type="dcterms:W3CDTF">2021-10-11T15:12:05Z</dcterms:modified>
</cp:coreProperties>
</file>