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Quimby Age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Beezus    </w:t>
      </w:r>
      <w:r>
        <w:t xml:space="preserve">   Bigfoot    </w:t>
      </w:r>
      <w:r>
        <w:t xml:space="preserve">   cursive    </w:t>
      </w:r>
      <w:r>
        <w:t xml:space="preserve">   drawing    </w:t>
      </w:r>
      <w:r>
        <w:t xml:space="preserve">   eraser    </w:t>
      </w:r>
      <w:r>
        <w:t xml:space="preserve">   good humored    </w:t>
      </w:r>
      <w:r>
        <w:t xml:space="preserve">   hard boiled    </w:t>
      </w:r>
      <w:r>
        <w:t xml:space="preserve">   humiliation    </w:t>
      </w:r>
      <w:r>
        <w:t xml:space="preserve">   Mrs. Whaley    </w:t>
      </w:r>
      <w:r>
        <w:t xml:space="preserve">   nuisance    </w:t>
      </w:r>
      <w:r>
        <w:t xml:space="preserve">   Picky Picky    </w:t>
      </w:r>
      <w:r>
        <w:t xml:space="preserve">   pot roast    </w:t>
      </w:r>
      <w:r>
        <w:t xml:space="preserve">   quarrel    </w:t>
      </w:r>
      <w:r>
        <w:t xml:space="preserve">   Ramona    </w:t>
      </w:r>
      <w:r>
        <w:t xml:space="preserve">   receptionist    </w:t>
      </w:r>
      <w:r>
        <w:t xml:space="preserve">   Sustained Silent Reading    </w:t>
      </w:r>
      <w:r>
        <w:t xml:space="preserve">   teacher    </w:t>
      </w:r>
      <w:r>
        <w:t xml:space="preserve">   tongue    </w:t>
      </w:r>
      <w:r>
        <w:t xml:space="preserve">   Willa Jean    </w:t>
      </w:r>
      <w:r>
        <w:t xml:space="preserve">   Yard 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Quimby Age 8</dc:title>
  <dcterms:created xsi:type="dcterms:W3CDTF">2021-10-11T15:11:15Z</dcterms:created>
  <dcterms:modified xsi:type="dcterms:W3CDTF">2021-10-11T15:11:15Z</dcterms:modified>
</cp:coreProperties>
</file>