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Ramona Quimby Cat Commercial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Willa Jean    </w:t>
      </w:r>
      <w:r>
        <w:t xml:space="preserve">   Picky picky    </w:t>
      </w:r>
      <w:r>
        <w:t xml:space="preserve">   Mrs Kemp    </w:t>
      </w:r>
      <w:r>
        <w:t xml:space="preserve">   Roberta    </w:t>
      </w:r>
      <w:r>
        <w:t xml:space="preserve">   Dorothy    </w:t>
      </w:r>
      <w:r>
        <w:t xml:space="preserve">   Howie kemp    </w:t>
      </w:r>
      <w:r>
        <w:t xml:space="preserve">   Sick    </w:t>
      </w:r>
      <w:r>
        <w:t xml:space="preserve">   Cat    </w:t>
      </w:r>
      <w:r>
        <w:t xml:space="preserve">   Commercial    </w:t>
      </w:r>
      <w:r>
        <w:t xml:space="preserve">   Quimby    </w:t>
      </w:r>
      <w:r>
        <w:t xml:space="preserve">   Ramona    </w:t>
      </w:r>
      <w:r>
        <w:t xml:space="preserve">   Beezus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Ramona Quimby Cat Commercial </dc:title>
  <dcterms:created xsi:type="dcterms:W3CDTF">2021-10-11T15:12:21Z</dcterms:created>
  <dcterms:modified xsi:type="dcterms:W3CDTF">2021-10-11T15:12:21Z</dcterms:modified>
</cp:coreProperties>
</file>