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Quimby, age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Parents    </w:t>
      </w:r>
      <w:r>
        <w:t xml:space="preserve">   Student    </w:t>
      </w:r>
      <w:r>
        <w:t xml:space="preserve">   Whaley    </w:t>
      </w:r>
      <w:r>
        <w:t xml:space="preserve">   Sister    </w:t>
      </w:r>
      <w:r>
        <w:t xml:space="preserve">   Willajean    </w:t>
      </w:r>
      <w:r>
        <w:t xml:space="preserve">   Daydream    </w:t>
      </w:r>
      <w:r>
        <w:t xml:space="preserve">   Cat    </w:t>
      </w:r>
      <w:r>
        <w:t xml:space="preserve">   Pickypicky    </w:t>
      </w:r>
      <w:r>
        <w:t xml:space="preserve">   School    </w:t>
      </w:r>
      <w:r>
        <w:t xml:space="preserve">   Imagination    </w:t>
      </w:r>
      <w:r>
        <w:t xml:space="preserve">   Adventure    </w:t>
      </w:r>
      <w:r>
        <w:t xml:space="preserve">   Art    </w:t>
      </w:r>
      <w:r>
        <w:t xml:space="preserve">   Howie    </w:t>
      </w:r>
      <w:r>
        <w:t xml:space="preserve">   Silly    </w:t>
      </w:r>
      <w:r>
        <w:t xml:space="preserve">   Intelligent    </w:t>
      </w:r>
      <w:r>
        <w:t xml:space="preserve">   Beezus    </w:t>
      </w:r>
      <w:r>
        <w:t xml:space="preserve">   Quimby    </w:t>
      </w:r>
      <w:r>
        <w:t xml:space="preserve">   Ramona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Quimby, age 8</dc:title>
  <dcterms:created xsi:type="dcterms:W3CDTF">2021-10-11T15:12:02Z</dcterms:created>
  <dcterms:modified xsi:type="dcterms:W3CDTF">2021-10-11T15:12:02Z</dcterms:modified>
</cp:coreProperties>
</file>