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Ramona and Beatrice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annoying    </w:t>
      </w:r>
      <w:r>
        <w:t xml:space="preserve">   bathroom    </w:t>
      </w:r>
      <w:r>
        <w:t xml:space="preserve">   beatrice    </w:t>
      </w:r>
      <w:r>
        <w:t xml:space="preserve">   beezuse    </w:t>
      </w:r>
      <w:r>
        <w:t xml:space="preserve">   bendix    </w:t>
      </w:r>
      <w:r>
        <w:t xml:space="preserve">   birthday    </w:t>
      </w:r>
      <w:r>
        <w:t xml:space="preserve">   cake    </w:t>
      </w:r>
      <w:r>
        <w:t xml:space="preserve">   chess    </w:t>
      </w:r>
      <w:r>
        <w:t xml:space="preserve">   crash    </w:t>
      </w:r>
      <w:r>
        <w:t xml:space="preserve">   dog    </w:t>
      </w:r>
      <w:r>
        <w:t xml:space="preserve">   family    </w:t>
      </w:r>
      <w:r>
        <w:t xml:space="preserve">   park    </w:t>
      </w:r>
      <w:r>
        <w:t xml:space="preserve">   ramona    </w:t>
      </w:r>
      <w:r>
        <w:t xml:space="preserve">   tantrum    </w:t>
      </w:r>
      <w:r>
        <w:t xml:space="preserve">   tiddlywinks    </w:t>
      </w:r>
      <w:r>
        <w:t xml:space="preserve">   tricycle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Ramona and Beatrice</dc:title>
  <dcterms:created xsi:type="dcterms:W3CDTF">2021-10-11T15:11:16Z</dcterms:created>
  <dcterms:modified xsi:type="dcterms:W3CDTF">2021-10-11T15:11:16Z</dcterms:modified>
</cp:coreProperties>
</file>