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Ramona's World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BEEZUS    </w:t>
      </w:r>
      <w:r>
        <w:t xml:space="preserve">   BIRTHDAY    </w:t>
      </w:r>
      <w:r>
        <w:t xml:space="preserve">   CAKE    </w:t>
      </w:r>
      <w:r>
        <w:t xml:space="preserve">   DAISY    </w:t>
      </w:r>
      <w:r>
        <w:t xml:space="preserve">   PARK    </w:t>
      </w:r>
      <w:r>
        <w:t xml:space="preserve">   PARTY    </w:t>
      </w:r>
      <w:r>
        <w:t xml:space="preserve">   PRINCESS    </w:t>
      </w:r>
      <w:r>
        <w:t xml:space="preserve">   RAMONA    </w:t>
      </w:r>
      <w:r>
        <w:t xml:space="preserve">   ROBERTA    </w:t>
      </w:r>
      <w:r>
        <w:t xml:space="preserve">   WITCH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Ramona's World Word Search</dc:title>
  <dcterms:created xsi:type="dcterms:W3CDTF">2021-10-11T15:12:47Z</dcterms:created>
  <dcterms:modified xsi:type="dcterms:W3CDTF">2021-10-11T15:12:47Z</dcterms:modified>
</cp:coreProperties>
</file>