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It    </w:t>
      </w:r>
      <w:r>
        <w:t xml:space="preserve">   The    </w:t>
      </w:r>
      <w:r>
        <w:t xml:space="preserve">   Years    </w:t>
      </w:r>
      <w:r>
        <w:t xml:space="preserve">   Months    </w:t>
      </w:r>
      <w:r>
        <w:t xml:space="preserve">   Brother    </w:t>
      </w:r>
      <w:r>
        <w:t xml:space="preserve">   Sister    </w:t>
      </w:r>
      <w:r>
        <w:t xml:space="preserve">   Father    </w:t>
      </w:r>
      <w:r>
        <w:t xml:space="preserve">   Mother    </w:t>
      </w:r>
      <w:r>
        <w:t xml:space="preserve">   Cousin    </w:t>
      </w:r>
      <w:r>
        <w:t xml:space="preserve">   Family    </w:t>
      </w:r>
      <w:r>
        <w:t xml:space="preserve">   Horse    </w:t>
      </w:r>
      <w:r>
        <w:t xml:space="preserve">   Zebra    </w:t>
      </w:r>
      <w:r>
        <w:t xml:space="preserve">   Koala    </w:t>
      </w:r>
      <w:r>
        <w:t xml:space="preserve">   Pen    </w:t>
      </w:r>
      <w:r>
        <w:t xml:space="preserve">   Pencil    </w:t>
      </w:r>
      <w:r>
        <w:t xml:space="preserve">   Tree    </w:t>
      </w:r>
      <w:r>
        <w:t xml:space="preserve">   Giraffe    </w:t>
      </w:r>
      <w:r>
        <w:t xml:space="preserve">   Rainbow    </w:t>
      </w:r>
      <w:r>
        <w:t xml:space="preserve">   Five    </w:t>
      </w:r>
      <w:r>
        <w:t xml:space="preserve">   Numbers    </w:t>
      </w:r>
      <w:r>
        <w:t xml:space="preserve">   Elephants    </w:t>
      </w:r>
      <w:r>
        <w:t xml:space="preserve">   Grasshoppers    </w:t>
      </w:r>
      <w:r>
        <w:t xml:space="preserve">   Monkeys    </w:t>
      </w:r>
      <w:r>
        <w:t xml:space="preserve">   Alphabet    </w:t>
      </w:r>
      <w:r>
        <w:t xml:space="preserve">   Keyboard    </w:t>
      </w:r>
      <w:r>
        <w:t xml:space="preserve">   Loud    </w:t>
      </w:r>
      <w:r>
        <w:t xml:space="preserve">   Harry Potter    </w:t>
      </w:r>
      <w:r>
        <w:t xml:space="preserve">   Food    </w:t>
      </w:r>
      <w:r>
        <w:t xml:space="preserve">   Candy    </w:t>
      </w:r>
      <w:r>
        <w:t xml:space="preserve">  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#2</dc:title>
  <dcterms:created xsi:type="dcterms:W3CDTF">2021-10-11T15:11:30Z</dcterms:created>
  <dcterms:modified xsi:type="dcterms:W3CDTF">2021-10-11T15:11:30Z</dcterms:modified>
</cp:coreProperties>
</file>