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Random BlackPink Songs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Ice Cream    </w:t>
      </w:r>
      <w:r>
        <w:t xml:space="preserve">   Kiss and Make up    </w:t>
      </w:r>
      <w:r>
        <w:t xml:space="preserve">   Sour Candy    </w:t>
      </w:r>
      <w:r>
        <w:t xml:space="preserve">   REALLY    </w:t>
      </w:r>
      <w:r>
        <w:t xml:space="preserve">   Forever Young    </w:t>
      </w:r>
      <w:r>
        <w:t xml:space="preserve">   See U later    </w:t>
      </w:r>
      <w:r>
        <w:t xml:space="preserve">   Hope Not    </w:t>
      </w:r>
      <w:r>
        <w:t xml:space="preserve">   Don’t Know What to Do    </w:t>
      </w:r>
      <w:r>
        <w:t xml:space="preserve">   Kick It    </w:t>
      </w:r>
      <w:r>
        <w:t xml:space="preserve">   Kill This Love    </w:t>
      </w:r>
      <w:r>
        <w:t xml:space="preserve">   DDU-DU DDU-DU    </w:t>
      </w:r>
      <w:r>
        <w:t xml:space="preserve">   Love To Hate Me    </w:t>
      </w:r>
      <w:r>
        <w:t xml:space="preserve">   How You Like That    </w:t>
      </w:r>
      <w:r>
        <w:t xml:space="preserve">   Stay    </w:t>
      </w:r>
      <w:r>
        <w:t xml:space="preserve">   Playing With Fire    </w:t>
      </w:r>
      <w:r>
        <w:t xml:space="preserve">   Whistle    </w:t>
      </w:r>
      <w:r>
        <w:t xml:space="preserve">   Lovesick Girls    </w:t>
      </w:r>
      <w:r>
        <w:t xml:space="preserve">   Pretty Savage    </w:t>
      </w:r>
      <w:r>
        <w:t xml:space="preserve">   You Never know    </w:t>
      </w:r>
      <w:r>
        <w:t xml:space="preserve">   Boombayah    </w:t>
      </w:r>
      <w:r>
        <w:t xml:space="preserve">   As if it’s your last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BlackPink Songs WordSearch</dc:title>
  <dcterms:created xsi:type="dcterms:W3CDTF">2021-10-11T15:13:30Z</dcterms:created>
  <dcterms:modified xsi:type="dcterms:W3CDTF">2021-10-11T15:13:30Z</dcterms:modified>
</cp:coreProperties>
</file>